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901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Курбановой </w:t>
      </w:r>
      <w:r>
        <w:rPr>
          <w:rFonts w:ascii="Times New Roman" w:eastAsia="Times New Roman" w:hAnsi="Times New Roman" w:cs="Times New Roman"/>
          <w:sz w:val="27"/>
          <w:szCs w:val="27"/>
        </w:rPr>
        <w:t>Разияхалум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Салиховны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025051862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Курбанова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18810586231025051862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Курбановой Р.С.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Курбанову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Разияхалум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Салиховн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901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0412365400665009012420112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Sumgrp-17rplc-15">
    <w:name w:val="cat-Sum grp-17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19rplc-25">
    <w:name w:val="cat-SumInWords grp-19 rplc-25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1rplc-34">
    <w:name w:val="cat-PhoneNumber grp-21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19rplc-42">
    <w:name w:val="cat-SumInWords grp-19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